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44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Ермолаева Евгения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1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6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8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7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9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0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иректор </w:t>
      </w:r>
      <w:r>
        <w:rPr>
          <w:rStyle w:val="cat-OrganizationNamegrp-18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Ермолаев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Ермолаев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судебном заседании с правонарушением согласился, ходатайств не заявлял.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Ермолаев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302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8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Ермолаева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Ермолаева Е.А.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Ермолаева Евгения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9rplc-27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44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4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1rplc-6">
    <w:name w:val="cat-ExternalSystemDefined grp-21 rplc-6"/>
    <w:basedOn w:val="DefaultParagraphFont"/>
  </w:style>
  <w:style w:type="character" w:customStyle="1" w:styleId="cat-PassportDatagrp-16rplc-7">
    <w:name w:val="cat-PassportData grp-16 rplc-7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OrganizationNamegrp-18rplc-10">
    <w:name w:val="cat-OrganizationName grp-18 rplc-10"/>
    <w:basedOn w:val="DefaultParagraphFont"/>
  </w:style>
  <w:style w:type="character" w:customStyle="1" w:styleId="cat-PassportDatagrp-17rplc-11">
    <w:name w:val="cat-PassportData grp-17 rplc-11"/>
    <w:basedOn w:val="DefaultParagraphFont"/>
  </w:style>
  <w:style w:type="character" w:customStyle="1" w:styleId="cat-ExternalSystemDefinedgrp-19rplc-12">
    <w:name w:val="cat-ExternalSystemDefined grp-19 rplc-12"/>
    <w:basedOn w:val="DefaultParagraphFont"/>
  </w:style>
  <w:style w:type="character" w:customStyle="1" w:styleId="cat-ExternalSystemDefinedgrp-20rplc-13">
    <w:name w:val="cat-ExternalSystemDefined grp-20 rplc-13"/>
    <w:basedOn w:val="DefaultParagraphFont"/>
  </w:style>
  <w:style w:type="character" w:customStyle="1" w:styleId="cat-OrganizationNamegrp-18rplc-14">
    <w:name w:val="cat-OrganizationName grp-18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6rplc-17">
    <w:name w:val="cat-Date grp-6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Dategrp-9rplc-27">
    <w:name w:val="cat-Date grp-9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